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39"/>
      </w:tblGrid>
      <w:tr w:rsidR="00F337E2" w:rsidTr="00B92169">
        <w:tc>
          <w:tcPr>
            <w:tcW w:w="8613" w:type="dxa"/>
          </w:tcPr>
          <w:p w:rsidR="00F337E2" w:rsidRDefault="00F337E2" w:rsidP="00F3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337E2" w:rsidRDefault="007576BF" w:rsidP="00F3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УВЕРЖДЕНА</w:t>
            </w:r>
          </w:p>
          <w:p w:rsidR="007576BF" w:rsidRDefault="007576BF" w:rsidP="0075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Рыльского АТК – филиала МГТУ ГА</w:t>
            </w:r>
          </w:p>
          <w:p w:rsidR="007576BF" w:rsidRPr="007576BF" w:rsidRDefault="007576BF" w:rsidP="0075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Pr="0075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№ ______</w:t>
            </w:r>
          </w:p>
        </w:tc>
      </w:tr>
    </w:tbl>
    <w:p w:rsidR="00F70A8D" w:rsidRDefault="00F70A8D" w:rsidP="00F3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F337E2">
      <w:pPr>
        <w:pStyle w:val="30"/>
        <w:shd w:val="clear" w:color="auto" w:fill="auto"/>
        <w:spacing w:before="0"/>
        <w:ind w:left="100"/>
        <w:rPr>
          <w:rStyle w:val="3"/>
          <w:b/>
          <w:bCs/>
          <w:color w:val="000000"/>
          <w:sz w:val="24"/>
          <w:szCs w:val="24"/>
        </w:rPr>
      </w:pPr>
      <w:r w:rsidRPr="00F337E2">
        <w:rPr>
          <w:rStyle w:val="3"/>
          <w:b/>
          <w:bCs/>
          <w:color w:val="000000"/>
          <w:sz w:val="24"/>
          <w:szCs w:val="24"/>
        </w:rPr>
        <w:t>ИНСТРУКЦИЯ</w:t>
      </w:r>
    </w:p>
    <w:p w:rsidR="001A7215" w:rsidRPr="00F337E2" w:rsidRDefault="001A7215" w:rsidP="00F337E2">
      <w:pPr>
        <w:pStyle w:val="30"/>
        <w:shd w:val="clear" w:color="auto" w:fill="auto"/>
        <w:spacing w:before="0"/>
        <w:ind w:left="100"/>
        <w:rPr>
          <w:sz w:val="24"/>
          <w:szCs w:val="24"/>
        </w:rPr>
      </w:pPr>
    </w:p>
    <w:p w:rsidR="00F337E2" w:rsidRPr="00F337E2" w:rsidRDefault="00F337E2" w:rsidP="001A721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F337E2">
        <w:rPr>
          <w:rStyle w:val="3"/>
          <w:b/>
          <w:bCs/>
          <w:color w:val="000000"/>
          <w:sz w:val="24"/>
          <w:szCs w:val="24"/>
        </w:rPr>
        <w:t>по действиям руководящего состава, работников, обучающихся</w:t>
      </w:r>
      <w:r w:rsidRPr="00F337E2">
        <w:rPr>
          <w:rStyle w:val="3"/>
          <w:b/>
          <w:bCs/>
          <w:color w:val="000000"/>
          <w:sz w:val="24"/>
          <w:szCs w:val="24"/>
        </w:rPr>
        <w:br/>
        <w:t xml:space="preserve">и работников охранной организации при </w:t>
      </w:r>
      <w:proofErr w:type="gramStart"/>
      <w:r w:rsidRPr="00F337E2">
        <w:rPr>
          <w:rStyle w:val="3"/>
          <w:b/>
          <w:bCs/>
          <w:color w:val="000000"/>
          <w:sz w:val="24"/>
          <w:szCs w:val="24"/>
        </w:rPr>
        <w:t>совершении</w:t>
      </w:r>
      <w:proofErr w:type="gramEnd"/>
      <w:r w:rsidRPr="00F337E2">
        <w:rPr>
          <w:rStyle w:val="3"/>
          <w:b/>
          <w:bCs/>
          <w:color w:val="000000"/>
          <w:sz w:val="24"/>
          <w:szCs w:val="24"/>
        </w:rPr>
        <w:t xml:space="preserve"> (угрозе совершения)</w:t>
      </w:r>
      <w:r w:rsidRPr="00F337E2">
        <w:rPr>
          <w:rStyle w:val="3"/>
          <w:b/>
          <w:bCs/>
          <w:color w:val="000000"/>
          <w:sz w:val="24"/>
          <w:szCs w:val="24"/>
        </w:rPr>
        <w:br/>
        <w:t>преступлений террористической направленности</w:t>
      </w:r>
    </w:p>
    <w:p w:rsidR="00F337E2" w:rsidRPr="00F337E2" w:rsidRDefault="00F337E2" w:rsidP="00F3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Default="00F337E2" w:rsidP="007576BF">
      <w:pPr>
        <w:pStyle w:val="20"/>
        <w:numPr>
          <w:ilvl w:val="0"/>
          <w:numId w:val="7"/>
        </w:numPr>
        <w:shd w:val="clear" w:color="auto" w:fill="auto"/>
        <w:spacing w:line="260" w:lineRule="exact"/>
        <w:jc w:val="center"/>
        <w:rPr>
          <w:rStyle w:val="2"/>
          <w:b/>
          <w:bCs/>
          <w:color w:val="000000"/>
          <w:sz w:val="24"/>
          <w:szCs w:val="24"/>
        </w:rPr>
      </w:pPr>
      <w:r w:rsidRPr="00F337E2">
        <w:rPr>
          <w:rStyle w:val="2"/>
          <w:b/>
          <w:bCs/>
          <w:color w:val="000000"/>
          <w:sz w:val="24"/>
          <w:szCs w:val="24"/>
        </w:rPr>
        <w:t>Вооруженное нападение</w:t>
      </w:r>
    </w:p>
    <w:p w:rsidR="007576BF" w:rsidRPr="00F337E2" w:rsidRDefault="007576BF" w:rsidP="007576BF">
      <w:pPr>
        <w:pStyle w:val="20"/>
        <w:shd w:val="clear" w:color="auto" w:fill="auto"/>
        <w:spacing w:line="260" w:lineRule="exact"/>
        <w:ind w:left="720"/>
        <w:rPr>
          <w:sz w:val="24"/>
          <w:szCs w:val="24"/>
        </w:rPr>
      </w:pP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6946"/>
      </w:tblGrid>
      <w:tr w:rsidR="00F337E2" w:rsidRPr="00F337E2" w:rsidTr="00B92169">
        <w:trPr>
          <w:trHeight w:hRule="exact" w:val="304"/>
        </w:trPr>
        <w:tc>
          <w:tcPr>
            <w:tcW w:w="1809" w:type="dxa"/>
            <w:vMerge w:val="restart"/>
            <w:vAlign w:val="center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Категори</w:t>
            </w:r>
            <w:r>
              <w:rPr>
                <w:rStyle w:val="22"/>
                <w:color w:val="000000"/>
                <w:sz w:val="24"/>
                <w:szCs w:val="24"/>
              </w:rPr>
              <w:t>я</w:t>
            </w:r>
          </w:p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13750" w:type="dxa"/>
            <w:gridSpan w:val="2"/>
            <w:vAlign w:val="center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Действия</w:t>
            </w:r>
          </w:p>
        </w:tc>
      </w:tr>
      <w:tr w:rsidR="00F337E2" w:rsidRPr="00F337E2" w:rsidTr="00B92169">
        <w:trPr>
          <w:trHeight w:hRule="exact" w:val="279"/>
        </w:trPr>
        <w:tc>
          <w:tcPr>
            <w:tcW w:w="1809" w:type="dxa"/>
            <w:vMerge/>
            <w:vAlign w:val="center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Стрелок на территории</w:t>
            </w:r>
          </w:p>
        </w:tc>
        <w:tc>
          <w:tcPr>
            <w:tcW w:w="6946" w:type="dxa"/>
            <w:vAlign w:val="center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Стрелок в здании</w:t>
            </w:r>
          </w:p>
        </w:tc>
      </w:tr>
      <w:tr w:rsidR="00F337E2" w:rsidRPr="00F337E2" w:rsidTr="001A7215">
        <w:trPr>
          <w:trHeight w:hRule="exact" w:val="5134"/>
        </w:trPr>
        <w:tc>
          <w:tcPr>
            <w:tcW w:w="1809" w:type="dxa"/>
          </w:tcPr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0"/>
                <w:color w:val="000000"/>
                <w:sz w:val="24"/>
                <w:szCs w:val="24"/>
              </w:rPr>
              <w:t>Руководящий</w:t>
            </w:r>
          </w:p>
          <w:p w:rsidR="00F337E2" w:rsidRPr="00F337E2" w:rsidRDefault="00F337E2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0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6804" w:type="dxa"/>
          </w:tcPr>
          <w:p w:rsidR="00F337E2" w:rsidRPr="00F337E2" w:rsidRDefault="00F337E2" w:rsidP="00F337E2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F337E2" w:rsidRPr="00F337E2" w:rsidRDefault="00F337E2" w:rsidP="00F337E2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F337E2" w:rsidRPr="00F337E2" w:rsidRDefault="00F337E2" w:rsidP="00F337E2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принять все меры к незамедлительной передаче по системе оповещения сообщения </w:t>
            </w:r>
            <w:r w:rsidRPr="00F337E2">
              <w:rPr>
                <w:rStyle w:val="220"/>
                <w:color w:val="000000"/>
                <w:sz w:val="24"/>
                <w:szCs w:val="24"/>
              </w:rPr>
              <w:t xml:space="preserve">«ВНИМАНИЕ! ВООРУЖЕННОЕ НАПАДЕНИЕ!», </w:t>
            </w:r>
            <w:r w:rsidRPr="00F337E2">
              <w:rPr>
                <w:rStyle w:val="22"/>
                <w:color w:val="000000"/>
                <w:sz w:val="24"/>
                <w:szCs w:val="24"/>
              </w:rPr>
              <w:t>в случае несрабатывания (отказа, уничтожения) системы оповещения - любым доступным способом;</w:t>
            </w:r>
          </w:p>
          <w:p w:rsidR="007576BF" w:rsidRPr="007576BF" w:rsidRDefault="00F337E2" w:rsidP="007576BF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sz w:val="24"/>
                <w:szCs w:val="24"/>
                <w:shd w:val="clear" w:color="auto" w:fill="auto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F337E2">
              <w:rPr>
                <w:rStyle w:val="22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F337E2">
              <w:rPr>
                <w:rStyle w:val="22"/>
                <w:color w:val="000000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  <w:r w:rsidR="007576BF" w:rsidRPr="00F337E2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  <w:p w:rsidR="00F337E2" w:rsidRPr="007576BF" w:rsidRDefault="007576BF" w:rsidP="007576BF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принять меры к размещению работников и обучающихся в</w:t>
            </w:r>
            <w:r w:rsidR="001A7215" w:rsidRPr="00F337E2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1A7215" w:rsidRPr="00F337E2">
              <w:rPr>
                <w:rStyle w:val="22"/>
                <w:color w:val="000000"/>
                <w:sz w:val="24"/>
                <w:szCs w:val="24"/>
              </w:rPr>
              <w:t>помещениях здания с последующим прекращением их перемещения внутри объекта;</w:t>
            </w:r>
          </w:p>
        </w:tc>
        <w:tc>
          <w:tcPr>
            <w:tcW w:w="6946" w:type="dxa"/>
          </w:tcPr>
          <w:p w:rsidR="00F337E2" w:rsidRPr="00F337E2" w:rsidRDefault="00F337E2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F337E2" w:rsidRPr="00F337E2" w:rsidRDefault="00F337E2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вооруженном нападении орган (организацию)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F337E2" w:rsidRPr="00F337E2" w:rsidRDefault="00F337E2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принять все меры к незамедлительной передаче по системе оповещения сообщения </w:t>
            </w:r>
            <w:r w:rsidRPr="00F337E2">
              <w:rPr>
                <w:rStyle w:val="220"/>
                <w:color w:val="000000"/>
                <w:sz w:val="24"/>
                <w:szCs w:val="24"/>
              </w:rPr>
              <w:t xml:space="preserve">«ВНИМАНИЕ! ВООРУЖЕННОЕ НАПАДЕНИЕ!», </w:t>
            </w:r>
            <w:r w:rsidRPr="00F337E2">
              <w:rPr>
                <w:rStyle w:val="22"/>
                <w:color w:val="000000"/>
                <w:sz w:val="24"/>
                <w:szCs w:val="24"/>
              </w:rPr>
              <w:t>в случае несрабатывания (отказа, уничтожения) системы оповещения - любым доступным способом;</w:t>
            </w:r>
          </w:p>
          <w:p w:rsidR="00F337E2" w:rsidRPr="00F337E2" w:rsidRDefault="00F337E2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F337E2">
              <w:rPr>
                <w:rStyle w:val="22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F337E2">
              <w:rPr>
                <w:rStyle w:val="22"/>
                <w:color w:val="000000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F337E2" w:rsidRPr="00F337E2" w:rsidRDefault="001A7215" w:rsidP="007576BF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F337E2" w:rsidRPr="00F337E2">
              <w:rPr>
                <w:rStyle w:val="22"/>
                <w:color w:val="000000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 w:rsidR="007576BF" w:rsidRPr="00F337E2" w:rsidTr="001A7215">
        <w:trPr>
          <w:trHeight w:hRule="exact" w:val="3562"/>
        </w:trPr>
        <w:tc>
          <w:tcPr>
            <w:tcW w:w="1809" w:type="dxa"/>
          </w:tcPr>
          <w:p w:rsidR="007576BF" w:rsidRPr="00F337E2" w:rsidRDefault="007576BF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576BF" w:rsidRPr="00F337E2" w:rsidRDefault="001A7215" w:rsidP="007576BF">
            <w:pPr>
              <w:pStyle w:val="210"/>
              <w:shd w:val="clear" w:color="auto" w:fill="auto"/>
              <w:tabs>
                <w:tab w:val="left" w:pos="180"/>
              </w:tabs>
              <w:spacing w:after="0" w:line="320" w:lineRule="exact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7576BF" w:rsidRPr="00F337E2">
              <w:rPr>
                <w:rStyle w:val="22"/>
                <w:color w:val="000000"/>
                <w:sz w:val="24"/>
                <w:szCs w:val="24"/>
              </w:rPr>
              <w:t>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after="0" w:line="320" w:lineRule="exact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находиться на постоянной связи с оперативными службами;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after="0" w:line="320" w:lineRule="exact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при возможности отслеживать ситуацию на территории и направление движения нарушителя;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162"/>
              </w:tabs>
              <w:spacing w:after="0" w:line="320" w:lineRule="exact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F337E2">
              <w:rPr>
                <w:rStyle w:val="22"/>
                <w:color w:val="000000"/>
                <w:sz w:val="24"/>
                <w:szCs w:val="24"/>
              </w:rPr>
              <w:t>беспрепятственный</w:t>
            </w:r>
            <w:proofErr w:type="gramEnd"/>
            <w:r w:rsidRPr="00F337E2">
              <w:rPr>
                <w:rStyle w:val="22"/>
                <w:color w:val="000000"/>
                <w:sz w:val="24"/>
                <w:szCs w:val="24"/>
              </w:rPr>
              <w:t xml:space="preserve"> доступ к месту происшествия оперативных служб;</w:t>
            </w:r>
          </w:p>
          <w:p w:rsidR="007576BF" w:rsidRPr="00F337E2" w:rsidRDefault="00B92169" w:rsidP="007576BF">
            <w:pPr>
              <w:pStyle w:val="210"/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7576BF" w:rsidRPr="00F337E2">
              <w:rPr>
                <w:rStyle w:val="22"/>
                <w:color w:val="000000"/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6946" w:type="dxa"/>
          </w:tcPr>
          <w:p w:rsidR="007576BF" w:rsidRPr="00F337E2" w:rsidRDefault="007576BF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находиться на постоянной связи с оперативными службами;</w:t>
            </w:r>
          </w:p>
          <w:p w:rsidR="007576BF" w:rsidRPr="007576BF" w:rsidRDefault="007576BF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sz w:val="24"/>
                <w:szCs w:val="24"/>
                <w:shd w:val="clear" w:color="auto" w:fill="auto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при возможности отслеживать ситуацию в здании и направление движения нарушителя;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after="0" w:line="320" w:lineRule="exact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F337E2">
              <w:rPr>
                <w:rStyle w:val="22"/>
                <w:color w:val="000000"/>
                <w:sz w:val="24"/>
                <w:szCs w:val="24"/>
              </w:rPr>
              <w:t>беспрепятственный</w:t>
            </w:r>
            <w:proofErr w:type="gramEnd"/>
            <w:r w:rsidRPr="00F337E2">
              <w:rPr>
                <w:rStyle w:val="22"/>
                <w:color w:val="000000"/>
                <w:sz w:val="24"/>
                <w:szCs w:val="24"/>
              </w:rPr>
              <w:t xml:space="preserve"> доступ к месту происшествия оперативных служб;</w:t>
            </w:r>
          </w:p>
          <w:p w:rsidR="007576BF" w:rsidRPr="00F337E2" w:rsidRDefault="007576BF" w:rsidP="007576B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B92169" w:rsidRPr="00F337E2" w:rsidTr="001A7215">
        <w:trPr>
          <w:trHeight w:hRule="exact" w:val="5370"/>
        </w:trPr>
        <w:tc>
          <w:tcPr>
            <w:tcW w:w="1809" w:type="dxa"/>
          </w:tcPr>
          <w:p w:rsidR="00B92169" w:rsidRPr="00F337E2" w:rsidRDefault="00B92169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6804" w:type="dxa"/>
          </w:tcPr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 xml:space="preserve">при 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 xml:space="preserve">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находясь в помещении, обеспечить блокирование входов всеми доступными средствами, в том числе мебелью;</w:t>
            </w:r>
          </w:p>
          <w:p w:rsidR="001A7215" w:rsidRDefault="00B92169" w:rsidP="00B92169">
            <w:pPr>
              <w:pStyle w:val="210"/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обеспечить размещение людей наиболее безопасным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>из возможных способов, как можно дальше от входов, ближе к капитальным стенам, ниже уровня оконных проемов, под прикрытием мебели</w:t>
            </w:r>
            <w:r>
              <w:rPr>
                <w:rStyle w:val="22"/>
                <w:color w:val="000000"/>
                <w:sz w:val="24"/>
                <w:szCs w:val="24"/>
              </w:rPr>
              <w:t>;</w:t>
            </w:r>
            <w:r w:rsidR="001A7215" w:rsidRPr="00B92169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  <w:p w:rsidR="00B92169" w:rsidRPr="00F337E2" w:rsidRDefault="001A7215" w:rsidP="00B92169">
            <w:pPr>
              <w:pStyle w:val="210"/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</w:tc>
        <w:tc>
          <w:tcPr>
            <w:tcW w:w="6946" w:type="dxa"/>
          </w:tcPr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при нахождении вне здания объекта немедленно уйти в сторону от здания,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 xml:space="preserve">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B92169" w:rsidRDefault="00B92169" w:rsidP="00B92169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обеспечить размещение людей наиболее безопасным из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1A7215" w:rsidRPr="001A7215" w:rsidRDefault="001A7215" w:rsidP="001A7215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</w:tc>
      </w:tr>
      <w:tr w:rsidR="00B92169" w:rsidRPr="00F337E2" w:rsidTr="006226B0">
        <w:trPr>
          <w:trHeight w:hRule="exact" w:val="8524"/>
        </w:trPr>
        <w:tc>
          <w:tcPr>
            <w:tcW w:w="1809" w:type="dxa"/>
          </w:tcPr>
          <w:p w:rsidR="00B92169" w:rsidRDefault="00B92169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обеспечить информирование оперативных служб любым доступным способом (при возможности);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не допускать общения людей по любым средствам связи;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принять меры к переводу всех имеющихся в помещении сре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дств св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>обеспечить по указанию руководства проведение мероприятий по ликвидации последствий происшествия;</w:t>
            </w:r>
          </w:p>
          <w:p w:rsidR="00B92169" w:rsidRPr="00B92169" w:rsidRDefault="00B92169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-</w:t>
            </w:r>
            <w:r w:rsidRPr="00B92169">
              <w:rPr>
                <w:rStyle w:val="22"/>
                <w:color w:val="000000"/>
                <w:sz w:val="24"/>
                <w:szCs w:val="24"/>
              </w:rPr>
              <w:tab/>
              <w:t xml:space="preserve">при 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проведении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B92169" w:rsidRPr="00B92169" w:rsidRDefault="006226B0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B92169" w:rsidRPr="00B92169" w:rsidRDefault="006226B0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B92169" w:rsidRPr="00B92169" w:rsidRDefault="006226B0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B92169" w:rsidRPr="00B92169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B92169" w:rsidRDefault="006226B0" w:rsidP="00B92169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46" w:type="dxa"/>
          </w:tcPr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не допускать общения людей по любым средствам связи;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дств св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B92169" w:rsidRPr="00B92169" w:rsidRDefault="00B92169" w:rsidP="00B92169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92169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B92169">
              <w:rPr>
                <w:rStyle w:val="22"/>
                <w:color w:val="000000"/>
                <w:sz w:val="24"/>
                <w:szCs w:val="24"/>
              </w:rPr>
              <w:t>проведении</w:t>
            </w:r>
            <w:proofErr w:type="gramEnd"/>
            <w:r w:rsidRPr="00B92169">
              <w:rPr>
                <w:rStyle w:val="22"/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B92169" w:rsidRPr="00B92169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6226B0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      </w:r>
            <w:r>
              <w:rPr>
                <w:rStyle w:val="22"/>
                <w:color w:val="000000"/>
                <w:sz w:val="24"/>
                <w:szCs w:val="24"/>
              </w:rPr>
              <w:t>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B92169" w:rsidRPr="00B92169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B92169" w:rsidRPr="00B92169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B92169" w:rsidRPr="00B92169" w:rsidRDefault="006226B0" w:rsidP="006226B0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92169" w:rsidRPr="00B92169">
              <w:rPr>
                <w:rStyle w:val="22"/>
                <w:color w:val="000000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92169" w:rsidRPr="00F337E2" w:rsidTr="002A5299">
        <w:trPr>
          <w:trHeight w:hRule="exact" w:val="9513"/>
        </w:trPr>
        <w:tc>
          <w:tcPr>
            <w:tcW w:w="1809" w:type="dxa"/>
          </w:tcPr>
          <w:p w:rsidR="00B92169" w:rsidRDefault="002A5299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804" w:type="dxa"/>
          </w:tcPr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-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вне здания объекта немедленно уйти в сторону от опасности, по возможности покинуть территорию объекта,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-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сохранять спокойствие, разговаривать тихо, внимательно слушать и выполнять указания работника организации;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переключить средства связи в бесшумный режим либо их выключить;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оказать помощь и поддержку другим обучающимся только по указанию работника организации;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-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проведении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B9216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лечь на пол лицом вниз, голову закрыть руками и не двигаться;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по возможности держаться подальше от проемов дверей и окон;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•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2A5299" w:rsidRPr="000A476C" w:rsidRDefault="002A5299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46" w:type="dxa"/>
          </w:tcPr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вне здания объекта немедленно уйти в сторону от опасности, по возможности покинуть территорию объекта,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A476C" w:rsidRPr="000A476C" w:rsidRDefault="000A476C" w:rsidP="000A476C">
            <w:pPr>
              <w:pStyle w:val="21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проведении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B92169" w:rsidRPr="000A476C" w:rsidRDefault="000A476C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лечь на пол лицом вниз, голову закрыть руками и не двигаться;</w:t>
            </w:r>
          </w:p>
          <w:p w:rsidR="000A476C" w:rsidRPr="000A476C" w:rsidRDefault="000A476C" w:rsidP="000A476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по возможности держаться подальше от проемов дверей и окон;</w:t>
            </w:r>
          </w:p>
          <w:p w:rsidR="000A476C" w:rsidRPr="000A476C" w:rsidRDefault="000A476C" w:rsidP="000A476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 xml:space="preserve">• при </w:t>
            </w: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Pr="000A476C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</w:t>
            </w:r>
            <w:r>
              <w:rPr>
                <w:rStyle w:val="22"/>
                <w:color w:val="000000"/>
                <w:sz w:val="24"/>
                <w:szCs w:val="24"/>
              </w:rPr>
              <w:t>у</w:t>
            </w:r>
            <w:r w:rsidRPr="000A476C">
              <w:rPr>
                <w:rStyle w:val="22"/>
                <w:color w:val="000000"/>
                <w:sz w:val="24"/>
                <w:szCs w:val="24"/>
              </w:rPr>
              <w:t>меньшения потери крови;</w:t>
            </w:r>
          </w:p>
          <w:p w:rsidR="000A476C" w:rsidRPr="000A476C" w:rsidRDefault="000A476C" w:rsidP="000A476C">
            <w:pPr>
              <w:pStyle w:val="210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0A476C" w:rsidRPr="00F337E2" w:rsidTr="002E11FB">
        <w:trPr>
          <w:trHeight w:hRule="exact" w:val="9516"/>
        </w:trPr>
        <w:tc>
          <w:tcPr>
            <w:tcW w:w="1809" w:type="dxa"/>
          </w:tcPr>
          <w:p w:rsidR="000A476C" w:rsidRDefault="000A476C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Работники </w:t>
            </w:r>
            <w:proofErr w:type="gramStart"/>
            <w:r>
              <w:rPr>
                <w:rStyle w:val="220"/>
                <w:color w:val="000000"/>
                <w:sz w:val="24"/>
                <w:szCs w:val="24"/>
              </w:rPr>
              <w:t>охранной</w:t>
            </w:r>
            <w:proofErr w:type="gramEnd"/>
            <w:r>
              <w:rPr>
                <w:rStyle w:val="220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804" w:type="dxa"/>
          </w:tcPr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обеспечить незамедлительную передачу сообщения </w:t>
            </w:r>
            <w:r w:rsidRPr="002E11FB">
              <w:rPr>
                <w:rStyle w:val="220"/>
                <w:color w:val="000000"/>
                <w:spacing w:val="-6"/>
                <w:sz w:val="24"/>
                <w:szCs w:val="24"/>
              </w:rPr>
              <w:t xml:space="preserve">«ВНИМАНИЕ! ВООРУЖЕННОЕ НАПАДЕНИЕ!» 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посредством системы оповещения или любым доступным способом;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</w:t>
            </w:r>
            <w:r w:rsidR="002E11FB" w:rsidRPr="002E11FB">
              <w:rPr>
                <w:i/>
                <w:iCs/>
                <w:color w:val="000000"/>
                <w:spacing w:val="-6"/>
                <w:sz w:val="24"/>
                <w:szCs w:val="24"/>
              </w:rPr>
              <w:t>МО МВД России «Рыльский» - тел. 02;  2-12-02, дежурному управления ФСБ - тел.  8(47152) 2-24-24;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по возможности поддерживать постоянную связь с пребывающими нарядами оперативных служб, докла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softHyphen/>
              <w:t>дывая о принимаемых мерах и складывающейся на ме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softHyphen/>
              <w:t>сте происшествия обстановке;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не покидать пункт охраны; при возможности занять какое-либо укрытие;</w:t>
            </w:r>
          </w:p>
          <w:p w:rsidR="00DB1383" w:rsidRPr="002E11FB" w:rsidRDefault="00DB1383" w:rsidP="00DB1383">
            <w:pPr>
              <w:pStyle w:val="210"/>
              <w:shd w:val="clear" w:color="auto" w:fill="auto"/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при возможности принять меры к воспрепятствова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softHyphen/>
              <w:t>нию дальнейшего продвижения нарушителя (блокиро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вание </w:t>
            </w:r>
            <w:proofErr w:type="gramStart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входных</w:t>
            </w:r>
            <w:proofErr w:type="gramEnd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 дверей в здания или изоляция в опреде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ленной части территории) или его задержанию;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внутриобъектового</w:t>
            </w:r>
            <w:proofErr w:type="spellEnd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ме оперативных служб);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1"/>
                <w:spacing w:val="-6"/>
                <w:sz w:val="24"/>
                <w:szCs w:val="24"/>
                <w:shd w:val="clear" w:color="auto" w:fill="auto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2E11FB" w:rsidRPr="002E11FB" w:rsidRDefault="00DB1383" w:rsidP="00DB1383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1"/>
                <w:color w:val="000000"/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при возможности оказать первую помощь пострадав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шим, организовать эвакуацию людей с объекта;</w:t>
            </w:r>
            <w:r w:rsidRPr="002E11FB">
              <w:rPr>
                <w:rStyle w:val="21"/>
                <w:color w:val="000000"/>
                <w:spacing w:val="-6"/>
              </w:rPr>
              <w:t xml:space="preserve"> </w:t>
            </w:r>
          </w:p>
          <w:p w:rsidR="000A476C" w:rsidRPr="002E11FB" w:rsidRDefault="002E11FB" w:rsidP="00DB1383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обеспечить </w:t>
            </w:r>
            <w:proofErr w:type="gramStart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беспрепятственный</w:t>
            </w:r>
            <w:proofErr w:type="gramEnd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 доступ к месту происшествия оперативных служб и в дальнейшем дей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 xml:space="preserve">ствовать по распоряжениям руководства организации и </w:t>
            </w:r>
            <w:r w:rsidRPr="002E11FB">
              <w:rPr>
                <w:rStyle w:val="221"/>
                <w:color w:val="000000"/>
                <w:spacing w:val="-6"/>
                <w:sz w:val="24"/>
                <w:szCs w:val="24"/>
                <w:u w:val="none"/>
              </w:rPr>
              <w:t>оперативных служб.</w:t>
            </w:r>
          </w:p>
        </w:tc>
        <w:tc>
          <w:tcPr>
            <w:tcW w:w="6946" w:type="dxa"/>
          </w:tcPr>
          <w:p w:rsidR="00DB1383" w:rsidRPr="002E11FB" w:rsidRDefault="00DB1383" w:rsidP="00DB1383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обеспечить незамедлительную передачу сообщения </w:t>
            </w:r>
            <w:r w:rsidRPr="002E11FB">
              <w:rPr>
                <w:rStyle w:val="220"/>
                <w:color w:val="000000"/>
                <w:spacing w:val="-6"/>
                <w:sz w:val="24"/>
                <w:szCs w:val="24"/>
              </w:rPr>
              <w:t xml:space="preserve">«ВНИМАНИЕ! ВООРУЖЕННОЕ НАПАДЕНИЕ!» 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посредством системы оповещения или любым доступным способом;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DB1383" w:rsidRPr="002E11FB" w:rsidRDefault="00DB1383" w:rsidP="002E11FB">
            <w:pPr>
              <w:shd w:val="clear" w:color="auto" w:fill="FFFFFF"/>
              <w:ind w:right="56" w:firstLine="709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</w:t>
            </w:r>
            <w:r w:rsidR="002E11FB" w:rsidRPr="002E11F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МО МВД России «Рыльский» - тел. 02;  2-12-02</w:t>
            </w:r>
            <w:r w:rsidR="002E11FB" w:rsidRPr="002E11F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, д</w:t>
            </w:r>
            <w:r w:rsidR="002E11FB" w:rsidRPr="002E11F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ежурному управления ФСБ - тел.  8(47152) 2-24-24;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по возможности поддерживать постоянную связь с пребывающими нарядами оперативных служб, доклады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softHyphen/>
              <w:t>вая о принимаемых мерах и складывающейся на месте происшествия обстановке;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не покидать пункт охраны; при возможности занять ка</w:t>
            </w: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softHyphen/>
              <w:t>кое-либо укрытие;</w:t>
            </w:r>
          </w:p>
          <w:p w:rsidR="00DB1383" w:rsidRPr="002E11FB" w:rsidRDefault="00DB1383" w:rsidP="00DB1383">
            <w:pPr>
              <w:pStyle w:val="210"/>
              <w:shd w:val="clear" w:color="auto" w:fill="auto"/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при возможности принять меры к воспрепятствованию дальнейшего продвижения нарушителя (блокирование </w:t>
            </w:r>
            <w:proofErr w:type="gramStart"/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>входных</w:t>
            </w:r>
            <w:proofErr w:type="gramEnd"/>
            <w:r w:rsidRPr="002E11FB">
              <w:rPr>
                <w:rStyle w:val="22"/>
                <w:color w:val="000000"/>
                <w:spacing w:val="-6"/>
                <w:sz w:val="24"/>
                <w:szCs w:val="24"/>
              </w:rPr>
              <w:t xml:space="preserve"> дверей в здания или изоляция в определенной 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части территории) или его задержанию;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внутриобъектового</w:t>
            </w:r>
            <w:proofErr w:type="spellEnd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 режимов, а также прекращение до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ступа людей и транспортных средств на объект (кроме оперативных служб);</w:t>
            </w:r>
          </w:p>
          <w:p w:rsidR="00DB1383" w:rsidRPr="002E11FB" w:rsidRDefault="00DB1383" w:rsidP="00DB1383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при возможности отслеживать направление движения нарушителя и сообщать об этом</w:t>
            </w:r>
            <w:r w:rsidRPr="002E11FB">
              <w:rPr>
                <w:rStyle w:val="21"/>
                <w:color w:val="000000"/>
                <w:spacing w:val="-6"/>
              </w:rPr>
              <w:t xml:space="preserve"> 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руководству объекта любым доступным способом;</w:t>
            </w:r>
          </w:p>
          <w:p w:rsidR="002E11FB" w:rsidRPr="002E11FB" w:rsidRDefault="00DB1383" w:rsidP="002E11FB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при возможности оказать первую помощь пострадав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шим,</w:t>
            </w:r>
            <w:r w:rsidRPr="002E11FB">
              <w:rPr>
                <w:rStyle w:val="21"/>
                <w:color w:val="000000"/>
                <w:spacing w:val="-6"/>
              </w:rPr>
              <w:t xml:space="preserve"> </w:t>
            </w:r>
            <w:r w:rsidR="002E11FB"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организовать эвакуацию людей с объекта;</w:t>
            </w:r>
          </w:p>
          <w:p w:rsidR="002E11FB" w:rsidRPr="002E11FB" w:rsidRDefault="002E11FB" w:rsidP="002E11FB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обеспечить </w:t>
            </w:r>
            <w:proofErr w:type="gramStart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>беспрепятственный</w:t>
            </w:r>
            <w:proofErr w:type="gramEnd"/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t xml:space="preserve"> доступ к месту происшествия оперативных служб и в дальнейшем действовать по распоряжениям руководства организации и опе</w:t>
            </w:r>
            <w:r w:rsidRPr="002E11FB">
              <w:rPr>
                <w:rStyle w:val="21"/>
                <w:color w:val="000000"/>
                <w:spacing w:val="-6"/>
                <w:sz w:val="24"/>
                <w:szCs w:val="24"/>
              </w:rPr>
              <w:softHyphen/>
              <w:t>ративных служб.</w:t>
            </w:r>
          </w:p>
          <w:p w:rsidR="000A476C" w:rsidRPr="002E11FB" w:rsidRDefault="000A476C" w:rsidP="002E11FB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D28E3" w:rsidRPr="00BD28E3" w:rsidRDefault="00BD28E3" w:rsidP="00BD28E3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E67F8" w:rsidRPr="005E67F8" w:rsidRDefault="005E67F8" w:rsidP="005E67F8">
      <w:pPr>
        <w:pStyle w:val="a6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8">
        <w:rPr>
          <w:rFonts w:ascii="Times New Roman" w:hAnsi="Times New Roman" w:cs="Times New Roman"/>
          <w:b/>
          <w:sz w:val="24"/>
          <w:szCs w:val="24"/>
        </w:rPr>
        <w:t>Размещение взрывного устройства</w:t>
      </w: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6946"/>
      </w:tblGrid>
      <w:tr w:rsidR="005E67F8" w:rsidRPr="00F337E2" w:rsidTr="008C6EAD">
        <w:trPr>
          <w:trHeight w:hRule="exact" w:val="304"/>
        </w:trPr>
        <w:tc>
          <w:tcPr>
            <w:tcW w:w="1809" w:type="dxa"/>
            <w:vMerge w:val="restart"/>
            <w:vAlign w:val="center"/>
          </w:tcPr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Категори</w:t>
            </w:r>
            <w:r>
              <w:rPr>
                <w:rStyle w:val="22"/>
                <w:color w:val="000000"/>
                <w:sz w:val="24"/>
                <w:szCs w:val="24"/>
              </w:rPr>
              <w:t>я</w:t>
            </w:r>
          </w:p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13750" w:type="dxa"/>
            <w:gridSpan w:val="2"/>
            <w:vAlign w:val="center"/>
          </w:tcPr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E2">
              <w:rPr>
                <w:rStyle w:val="22"/>
                <w:color w:val="000000"/>
                <w:sz w:val="24"/>
                <w:szCs w:val="24"/>
              </w:rPr>
              <w:t>Действия</w:t>
            </w:r>
          </w:p>
        </w:tc>
      </w:tr>
      <w:tr w:rsidR="005E67F8" w:rsidRPr="00F337E2" w:rsidTr="005E67F8">
        <w:trPr>
          <w:trHeight w:hRule="exact" w:val="523"/>
        </w:trPr>
        <w:tc>
          <w:tcPr>
            <w:tcW w:w="1809" w:type="dxa"/>
            <w:vMerge/>
            <w:vAlign w:val="center"/>
          </w:tcPr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E67F8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Взрывное устройство обнаружено на </w:t>
            </w:r>
            <w:proofErr w:type="gramStart"/>
            <w:r>
              <w:rPr>
                <w:rStyle w:val="22"/>
                <w:color w:val="000000"/>
                <w:sz w:val="24"/>
                <w:szCs w:val="24"/>
              </w:rPr>
              <w:t>входе</w:t>
            </w:r>
            <w:proofErr w:type="gramEnd"/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(при попытке проноса)</w:t>
            </w:r>
          </w:p>
        </w:tc>
        <w:tc>
          <w:tcPr>
            <w:tcW w:w="6946" w:type="dxa"/>
            <w:vAlign w:val="center"/>
          </w:tcPr>
          <w:p w:rsidR="005E67F8" w:rsidRPr="00F337E2" w:rsidRDefault="005E67F8" w:rsidP="008C6EAD">
            <w:pPr>
              <w:pStyle w:val="2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DB1383" w:rsidRPr="00F337E2" w:rsidTr="002E11FB">
        <w:trPr>
          <w:trHeight w:hRule="exact" w:val="6560"/>
        </w:trPr>
        <w:tc>
          <w:tcPr>
            <w:tcW w:w="1809" w:type="dxa"/>
          </w:tcPr>
          <w:p w:rsidR="00DB1383" w:rsidRDefault="005E67F8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Руководящий состав</w:t>
            </w:r>
          </w:p>
        </w:tc>
        <w:tc>
          <w:tcPr>
            <w:tcW w:w="6804" w:type="dxa"/>
          </w:tcPr>
          <w:p w:rsidR="005E67F8" w:rsidRPr="005E67F8" w:rsidRDefault="005E67F8" w:rsidP="005E67F8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E67F8" w:rsidRPr="005E67F8" w:rsidRDefault="005E67F8" w:rsidP="005E67F8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</w:t>
            </w:r>
          </w:p>
          <w:p w:rsidR="005E67F8" w:rsidRPr="005E67F8" w:rsidRDefault="005E67F8" w:rsidP="005E67F8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«ВНИМАНИЕ! ЭВАКУАЦИЯ, ЗАЛОЖЕНА БОМБА!»;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5E67F8">
              <w:rPr>
                <w:rStyle w:val="22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E67F8">
              <w:rPr>
                <w:rStyle w:val="22"/>
                <w:color w:val="000000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 xml:space="preserve">находиться </w:t>
            </w:r>
            <w:proofErr w:type="gramStart"/>
            <w:r w:rsidRPr="005E67F8">
              <w:rPr>
                <w:rStyle w:val="22"/>
                <w:color w:val="000000"/>
                <w:sz w:val="24"/>
                <w:szCs w:val="24"/>
              </w:rPr>
              <w:t>в близи</w:t>
            </w:r>
            <w:proofErr w:type="gramEnd"/>
            <w:r w:rsidRPr="005E67F8">
              <w:rPr>
                <w:rStyle w:val="22"/>
                <w:color w:val="000000"/>
                <w:sz w:val="24"/>
                <w:szCs w:val="24"/>
              </w:rPr>
              <w:t xml:space="preserve"> объекта до прибытия оперативных служб;</w:t>
            </w:r>
          </w:p>
          <w:p w:rsidR="00DB1383" w:rsidRPr="005E67F8" w:rsidRDefault="005E67F8" w:rsidP="005E67F8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6946" w:type="dxa"/>
          </w:tcPr>
          <w:p w:rsidR="005E67F8" w:rsidRPr="005E67F8" w:rsidRDefault="005E67F8" w:rsidP="005E67F8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DB1383" w:rsidRPr="005E67F8" w:rsidRDefault="005E67F8" w:rsidP="005E67F8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незамедлительно информировать оперативные службы об обнаружении взрывного устройства;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 xml:space="preserve">обеспечить </w:t>
            </w:r>
            <w:proofErr w:type="gramStart"/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контроль за</w:t>
            </w:r>
            <w:proofErr w:type="gramEnd"/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5E67F8" w:rsidRPr="005E67F8" w:rsidRDefault="005E67F8" w:rsidP="005E67F8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 xml:space="preserve">находиться </w:t>
            </w:r>
            <w:proofErr w:type="gramStart"/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в близи</w:t>
            </w:r>
            <w:proofErr w:type="gramEnd"/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 xml:space="preserve"> объекта до прибытия оперативных служб;</w:t>
            </w:r>
          </w:p>
          <w:p w:rsidR="005E67F8" w:rsidRPr="005E67F8" w:rsidRDefault="005E67F8" w:rsidP="005E67F8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1"/>
                <w:color w:val="000000"/>
                <w:spacing w:val="-10"/>
                <w:sz w:val="24"/>
                <w:szCs w:val="24"/>
              </w:rPr>
            </w:pPr>
            <w:r w:rsidRPr="005E67F8">
              <w:rPr>
                <w:rStyle w:val="22"/>
                <w:color w:val="000000"/>
                <w:spacing w:val="-10"/>
                <w:sz w:val="24"/>
                <w:szCs w:val="24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FF6659" w:rsidRPr="00F337E2" w:rsidTr="00BD28E3">
        <w:trPr>
          <w:trHeight w:hRule="exact" w:val="9366"/>
        </w:trPr>
        <w:tc>
          <w:tcPr>
            <w:tcW w:w="1809" w:type="dxa"/>
          </w:tcPr>
          <w:p w:rsidR="00FF6659" w:rsidRDefault="00FF6659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6804" w:type="dxa"/>
          </w:tcPr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  <w:proofErr w:type="gramEnd"/>
          </w:p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при объявлении эвакуации приступить к эвакуации, уводя за собой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>, находящихся поблизости, и далее действовать в соответствии с планом эвакуации;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в помещении, не допуская паники,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BD28E3" w:rsidRPr="00BD28E3" w:rsidRDefault="00BD28E3" w:rsidP="00BD28E3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по возможности отключить на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объекте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электричество</w:t>
            </w: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D28E3">
              <w:rPr>
                <w:rStyle w:val="22"/>
                <w:color w:val="000000"/>
                <w:sz w:val="24"/>
                <w:szCs w:val="24"/>
              </w:rPr>
              <w:t>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 возможности открыть все окна и двери для рассредоточения ударной волны;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обеспечить проведение эвакуации обучающихся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  <w:proofErr w:type="gramEnd"/>
          </w:p>
          <w:p w:rsidR="00BD28E3" w:rsidRPr="00BD28E3" w:rsidRDefault="00BD28E3" w:rsidP="00BD28E3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FF6659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946" w:type="dxa"/>
          </w:tcPr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  <w:proofErr w:type="gramEnd"/>
          </w:p>
          <w:p w:rsidR="00BD28E3" w:rsidRPr="00BD28E3" w:rsidRDefault="00BD28E3" w:rsidP="00BD28E3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при объявлении эвакуации приступить к эвакуации, уводя за собой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>, находящихся поблизости,</w:t>
            </w: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D28E3">
              <w:rPr>
                <w:rStyle w:val="22"/>
                <w:color w:val="000000"/>
                <w:sz w:val="24"/>
                <w:szCs w:val="24"/>
              </w:rPr>
              <w:t>и далее действовать в соответствии с планом эвакуации;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в помещении, не допуская паники,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по возможности отключить на 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объекте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 xml:space="preserve">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 возможности открыть все окна и двери для рассредоточения ударной волны;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обеспечить проведение эвакуации обучающихся при возможности с личными (ценными) вещами, теплой одеждой к месту сборов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  <w:proofErr w:type="gramEnd"/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лицу;</w:t>
            </w:r>
          </w:p>
          <w:p w:rsidR="00FF6659" w:rsidRPr="00BD28E3" w:rsidRDefault="00BD28E3" w:rsidP="00BD28E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pacing w:val="-10"/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BD28E3" w:rsidRPr="00F337E2" w:rsidTr="00BD28E3">
        <w:trPr>
          <w:trHeight w:hRule="exact" w:val="1858"/>
        </w:trPr>
        <w:tc>
          <w:tcPr>
            <w:tcW w:w="1809" w:type="dxa"/>
          </w:tcPr>
          <w:p w:rsidR="00BD28E3" w:rsidRDefault="00BD28E3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28E3" w:rsidRPr="00BD28E3" w:rsidRDefault="00BD28E3" w:rsidP="00BD28E3">
            <w:pPr>
              <w:pStyle w:val="210"/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8E3" w:rsidRPr="00BD28E3" w:rsidRDefault="00BD28E3" w:rsidP="006C0D1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лицу;</w:t>
            </w:r>
          </w:p>
          <w:p w:rsidR="00BD28E3" w:rsidRPr="00BD28E3" w:rsidRDefault="00BD28E3" w:rsidP="006C0D13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pacing w:val="-10"/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BD28E3" w:rsidRPr="00F337E2" w:rsidTr="00BD28E3">
        <w:trPr>
          <w:trHeight w:hRule="exact" w:val="4676"/>
        </w:trPr>
        <w:tc>
          <w:tcPr>
            <w:tcW w:w="1809" w:type="dxa"/>
          </w:tcPr>
          <w:p w:rsidR="00BD28E3" w:rsidRDefault="00BD28E3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6804" w:type="dxa"/>
          </w:tcPr>
          <w:p w:rsidR="006226B0" w:rsidRPr="006226B0" w:rsidRDefault="00BD28E3" w:rsidP="006226B0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Pr="006226B0">
              <w:rPr>
                <w:rStyle w:val="22"/>
                <w:color w:val="000000"/>
                <w:sz w:val="24"/>
                <w:szCs w:val="24"/>
              </w:rPr>
              <w:t>проследовать на безопасное расстояние (см. Приложение) от предполагаемого взрывного</w:t>
            </w:r>
            <w:r w:rsidRPr="006226B0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6226B0" w:rsidRPr="006226B0">
              <w:rPr>
                <w:rStyle w:val="22"/>
                <w:color w:val="000000"/>
                <w:sz w:val="24"/>
                <w:szCs w:val="24"/>
              </w:rPr>
              <w:t>устройства (места его проноса или провоза);</w:t>
            </w:r>
          </w:p>
          <w:p w:rsidR="006226B0" w:rsidRPr="006226B0" w:rsidRDefault="006226B0" w:rsidP="006226B0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26B0">
              <w:rPr>
                <w:rStyle w:val="22"/>
                <w:color w:val="000000"/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6226B0" w:rsidRPr="006226B0" w:rsidRDefault="006226B0" w:rsidP="006226B0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26B0">
              <w:rPr>
                <w:rStyle w:val="22"/>
                <w:color w:val="000000"/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BD28E3" w:rsidRPr="00BD28E3" w:rsidRDefault="006226B0" w:rsidP="006226B0">
            <w:pPr>
              <w:pStyle w:val="210"/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Pr="006226B0">
              <w:rPr>
                <w:rStyle w:val="22"/>
                <w:color w:val="000000"/>
                <w:sz w:val="24"/>
                <w:szCs w:val="24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946" w:type="dxa"/>
          </w:tcPr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не трогать и не приближаться к оставленным другими лицами (</w:t>
            </w:r>
            <w:proofErr w:type="gramStart"/>
            <w:r w:rsidRPr="00BD28E3">
              <w:rPr>
                <w:rStyle w:val="22"/>
                <w:color w:val="000000"/>
                <w:sz w:val="24"/>
                <w:szCs w:val="24"/>
              </w:rPr>
              <w:t>бесхозных</w:t>
            </w:r>
            <w:proofErr w:type="gramEnd"/>
            <w:r w:rsidRPr="00BD28E3">
              <w:rPr>
                <w:rStyle w:val="22"/>
                <w:color w:val="000000"/>
                <w:sz w:val="24"/>
                <w:szCs w:val="24"/>
              </w:rPr>
              <w:t>) предметам;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в случае обнаружения оставленного другими лицами (бесхозного) предмета громко обратиться к окружающим: «ЧЬЯ СУМКА (ПАКЕТ, КОРОБКА)?», если ответа не последовало, то сообщить ближайшему работнику организации, либо обучающемуся старшего возраста;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after="0" w:line="240" w:lineRule="auto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rPr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BD28E3" w:rsidRPr="00BD28E3" w:rsidRDefault="00BD28E3" w:rsidP="00BD28E3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D28E3">
              <w:rPr>
                <w:rStyle w:val="22"/>
                <w:color w:val="000000"/>
                <w:sz w:val="24"/>
                <w:szCs w:val="24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</w:tr>
      <w:tr w:rsidR="00BD28E3" w:rsidRPr="00F337E2" w:rsidTr="00D33B8A">
        <w:trPr>
          <w:trHeight w:hRule="exact" w:val="2546"/>
        </w:trPr>
        <w:tc>
          <w:tcPr>
            <w:tcW w:w="1809" w:type="dxa"/>
          </w:tcPr>
          <w:p w:rsidR="00BD28E3" w:rsidRDefault="00BD28E3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 xml:space="preserve">Работники </w:t>
            </w:r>
            <w:proofErr w:type="gramStart"/>
            <w:r>
              <w:rPr>
                <w:rStyle w:val="220"/>
                <w:color w:val="000000"/>
                <w:sz w:val="24"/>
                <w:szCs w:val="24"/>
              </w:rPr>
              <w:t>охранной</w:t>
            </w:r>
            <w:proofErr w:type="gramEnd"/>
            <w:r>
              <w:rPr>
                <w:rStyle w:val="220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804" w:type="dxa"/>
          </w:tcPr>
          <w:p w:rsidR="00BD28E3" w:rsidRPr="00D33B8A" w:rsidRDefault="00BD28E3" w:rsidP="00D33B8A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33B8A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D33B8A">
              <w:rPr>
                <w:rStyle w:val="22"/>
                <w:color w:val="000000"/>
                <w:sz w:val="24"/>
                <w:szCs w:val="24"/>
              </w:rPr>
              <w:t>обнаружении</w:t>
            </w:r>
            <w:proofErr w:type="gramEnd"/>
            <w:r w:rsidRPr="00D33B8A">
              <w:rPr>
                <w:rStyle w:val="22"/>
                <w:color w:val="000000"/>
                <w:sz w:val="24"/>
                <w:szCs w:val="24"/>
              </w:rPr>
              <w:t xml:space="preserve"> в ходе осмотра запрещенного к проносу предмета работник, проводящий осмотр, подает другому работнику охранной организации (при наличии), сигнал блокировки дверей либо сам принимает все меры по недопущению лица на объект;</w:t>
            </w:r>
          </w:p>
          <w:p w:rsidR="00BD28E3" w:rsidRPr="00D33B8A" w:rsidRDefault="006226B0" w:rsidP="00D33B8A">
            <w:pPr>
              <w:pStyle w:val="210"/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BD28E3" w:rsidRPr="00D33B8A">
              <w:rPr>
                <w:rStyle w:val="22"/>
                <w:color w:val="000000"/>
                <w:sz w:val="24"/>
                <w:szCs w:val="24"/>
              </w:rPr>
              <w:t>блокирует внутреннюю дверь объекта, активирует кнопку тревожной сигнализации, фиксирует точное время</w:t>
            </w:r>
            <w:r w:rsidR="00BD28E3" w:rsidRPr="00D33B8A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BD28E3" w:rsidRPr="00D33B8A">
              <w:rPr>
                <w:rStyle w:val="22"/>
                <w:color w:val="000000"/>
                <w:sz w:val="24"/>
                <w:szCs w:val="24"/>
              </w:rPr>
              <w:t>происшествия и сообщает о происшествии руководству организации;</w:t>
            </w:r>
          </w:p>
        </w:tc>
        <w:tc>
          <w:tcPr>
            <w:tcW w:w="6946" w:type="dxa"/>
          </w:tcPr>
          <w:p w:rsidR="00D33B8A" w:rsidRPr="00D33B8A" w:rsidRDefault="00D33B8A" w:rsidP="00D33B8A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33B8A">
              <w:rPr>
                <w:rStyle w:val="22"/>
                <w:color w:val="000000"/>
                <w:sz w:val="24"/>
                <w:szCs w:val="24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D33B8A" w:rsidRPr="00D33B8A" w:rsidRDefault="00D33B8A" w:rsidP="00D33B8A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33B8A">
              <w:rPr>
                <w:rStyle w:val="22"/>
                <w:color w:val="000000"/>
                <w:sz w:val="24"/>
                <w:szCs w:val="24"/>
              </w:rPr>
              <w:t>обеспечить по указанию руководителя незамедлительную передачу сообщения «ВНИМАНИЕ ЭВАКУАЦИЯ, ЗАЛОЖЕНА БОМБА!» посредством системы оповещения либо любым доступным способом;</w:t>
            </w:r>
          </w:p>
          <w:p w:rsidR="00D33B8A" w:rsidRPr="00D33B8A" w:rsidRDefault="00D33B8A" w:rsidP="00D33B8A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33B8A">
              <w:rPr>
                <w:rStyle w:val="22"/>
                <w:color w:val="000000"/>
                <w:sz w:val="24"/>
                <w:szCs w:val="24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BD28E3" w:rsidRPr="00D33B8A" w:rsidRDefault="00BD28E3" w:rsidP="00D33B8A">
            <w:pPr>
              <w:pStyle w:val="210"/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D33B8A" w:rsidRPr="00F337E2" w:rsidTr="00FD00DD">
        <w:trPr>
          <w:trHeight w:hRule="exact" w:val="9229"/>
        </w:trPr>
        <w:tc>
          <w:tcPr>
            <w:tcW w:w="1809" w:type="dxa"/>
          </w:tcPr>
          <w:p w:rsidR="00D33B8A" w:rsidRDefault="00D33B8A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3B8A" w:rsidRPr="00FD00DD" w:rsidRDefault="00D33B8A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00DD">
              <w:rPr>
                <w:rStyle w:val="22"/>
                <w:color w:val="000000"/>
                <w:sz w:val="24"/>
                <w:szCs w:val="24"/>
              </w:rPr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D33B8A" w:rsidRPr="00FD00DD" w:rsidRDefault="00352384" w:rsidP="006226B0">
            <w:pPr>
              <w:pStyle w:val="210"/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D33B8A" w:rsidRPr="00FD00DD">
              <w:rPr>
                <w:rStyle w:val="22"/>
                <w:color w:val="000000"/>
                <w:sz w:val="24"/>
                <w:szCs w:val="24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</w:t>
            </w:r>
            <w:r w:rsidR="00FD00DD" w:rsidRPr="00FD00DD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дополнительной проверки и возможного задержания нарушителя);</w:t>
            </w:r>
          </w:p>
          <w:p w:rsidR="00FD00DD" w:rsidRPr="00FD00DD" w:rsidRDefault="00352384" w:rsidP="00FD00DD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принять решение на самостоятельное задержание нарушителя (при уверенности в возможности </w:t>
            </w:r>
            <w:r w:rsidR="00FD00DD" w:rsidRPr="00FD00DD">
              <w:rPr>
                <w:rStyle w:val="211"/>
                <w:b w:val="0"/>
                <w:color w:val="000000"/>
                <w:sz w:val="24"/>
                <w:szCs w:val="24"/>
              </w:rPr>
              <w:t>и</w:t>
            </w:r>
            <w:r w:rsidR="00FD00DD" w:rsidRPr="00FD00DD">
              <w:rPr>
                <w:rStyle w:val="211"/>
                <w:color w:val="000000"/>
                <w:sz w:val="24"/>
                <w:szCs w:val="24"/>
              </w:rPr>
              <w:t xml:space="preserve">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эффективности таких действий, а также отсутствия риска для окружающих людей);</w:t>
            </w:r>
          </w:p>
          <w:p w:rsidR="00FD00DD" w:rsidRPr="00FD00DD" w:rsidRDefault="00352384" w:rsidP="00FD00DD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FD00DD" w:rsidRPr="00FD00DD" w:rsidRDefault="00352384" w:rsidP="00FD00DD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 </w:t>
            </w:r>
            <w:proofErr w:type="gramStart"/>
            <w:r w:rsidR="00FD00DD" w:rsidRPr="00FD00DD">
              <w:rPr>
                <w:rStyle w:val="21"/>
                <w:color w:val="000000"/>
                <w:sz w:val="24"/>
                <w:szCs w:val="24"/>
              </w:rPr>
              <w:t>либо</w:t>
            </w:r>
            <w:proofErr w:type="gramEnd"/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 наоборот в связи с высокой опасностью предмета - исключая риск для жизни и здоровья людей на территории объекта);</w:t>
            </w:r>
          </w:p>
          <w:p w:rsidR="00FD00DD" w:rsidRPr="00FD00DD" w:rsidRDefault="00FD00DD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Pr="00FD00DD">
              <w:rPr>
                <w:rStyle w:val="21"/>
                <w:color w:val="000000"/>
                <w:sz w:val="24"/>
                <w:szCs w:val="24"/>
              </w:rPr>
      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FD00DD" w:rsidRDefault="00FD00DD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FD00DD">
              <w:rPr>
                <w:rStyle w:val="21"/>
                <w:color w:val="000000"/>
                <w:sz w:val="24"/>
                <w:szCs w:val="24"/>
              </w:rPr>
              <w:t>определить зону опасности и принять меры к ограждению и охране подходов к опасной зоне</w:t>
            </w:r>
            <w:r>
              <w:rPr>
                <w:rStyle w:val="21"/>
                <w:color w:val="000000"/>
                <w:sz w:val="24"/>
                <w:szCs w:val="24"/>
              </w:rPr>
              <w:t xml:space="preserve">; </w:t>
            </w:r>
          </w:p>
          <w:p w:rsidR="00FD00DD" w:rsidRPr="00FD00DD" w:rsidRDefault="00FD00DD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D00DD">
              <w:rPr>
                <w:rStyle w:val="21"/>
                <w:color w:val="000000"/>
                <w:sz w:val="24"/>
                <w:szCs w:val="24"/>
              </w:rPr>
              <w:t>не допускать в оцепленную зону людей и транспорт до завершения работы группы обезвреживания;</w:t>
            </w:r>
          </w:p>
        </w:tc>
        <w:tc>
          <w:tcPr>
            <w:tcW w:w="6946" w:type="dxa"/>
          </w:tcPr>
          <w:p w:rsidR="00D33B8A" w:rsidRPr="00FD00DD" w:rsidRDefault="00D33B8A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00DD">
              <w:rPr>
                <w:rStyle w:val="22"/>
                <w:color w:val="000000"/>
                <w:sz w:val="24"/>
                <w:szCs w:val="24"/>
              </w:rPr>
              <w:t>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объекта;</w:t>
            </w:r>
          </w:p>
          <w:p w:rsidR="00D33B8A" w:rsidRPr="00FD00DD" w:rsidRDefault="00D33B8A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00DD">
              <w:rPr>
                <w:rStyle w:val="22"/>
                <w:color w:val="000000"/>
                <w:sz w:val="24"/>
                <w:szCs w:val="24"/>
              </w:rPr>
              <w:t>не допускать в оцепленную зону людей и транспорт до завершения работы оперативных служб;</w:t>
            </w:r>
          </w:p>
          <w:p w:rsidR="00D33B8A" w:rsidRPr="00FD00DD" w:rsidRDefault="00D33B8A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D00DD">
              <w:rPr>
                <w:rStyle w:val="22"/>
                <w:color w:val="000000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="00FD00DD" w:rsidRPr="00FD00DD">
              <w:rPr>
                <w:rStyle w:val="21"/>
                <w:color w:val="000000"/>
                <w:sz w:val="24"/>
                <w:szCs w:val="24"/>
              </w:rPr>
              <w:t>контроль за</w:t>
            </w:r>
            <w:proofErr w:type="gramEnd"/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9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2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="00FD00DD" w:rsidRPr="00FD00DD">
              <w:rPr>
                <w:rStyle w:val="21"/>
                <w:color w:val="000000"/>
                <w:sz w:val="24"/>
                <w:szCs w:val="24"/>
              </w:rPr>
              <w:t>беспрепятственный</w:t>
            </w:r>
            <w:proofErr w:type="gramEnd"/>
            <w:r w:rsidR="00FD00DD" w:rsidRPr="00FD00DD">
              <w:rPr>
                <w:rStyle w:val="21"/>
                <w:color w:val="000000"/>
                <w:sz w:val="24"/>
                <w:szCs w:val="24"/>
              </w:rPr>
              <w:t xml:space="preserve"> доступ к месту происшествия оперативных служб;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9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FD00DD" w:rsidRPr="00FD00DD" w:rsidRDefault="00352384" w:rsidP="00FD00DD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19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FD00DD">
              <w:rPr>
                <w:rStyle w:val="21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FD00DD" w:rsidRPr="00D33B8A" w:rsidRDefault="00FD00DD" w:rsidP="00FD00DD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FD00DD" w:rsidRPr="00F337E2" w:rsidTr="00E62E89">
        <w:trPr>
          <w:trHeight w:hRule="exact" w:val="5544"/>
        </w:trPr>
        <w:tc>
          <w:tcPr>
            <w:tcW w:w="1809" w:type="dxa"/>
          </w:tcPr>
          <w:p w:rsidR="00FD00DD" w:rsidRDefault="00FD00DD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00DD" w:rsidRPr="00E62E89" w:rsidRDefault="00FD00DD" w:rsidP="00E62E89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Pr="00E62E89">
              <w:rPr>
                <w:rStyle w:val="21"/>
                <w:color w:val="000000"/>
                <w:sz w:val="24"/>
                <w:szCs w:val="24"/>
              </w:rPr>
              <w:t>обеспечить открытие и доступность коридоров и</w:t>
            </w:r>
            <w:r w:rsidRPr="00E62E89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E62E89">
              <w:rPr>
                <w:rStyle w:val="21"/>
                <w:color w:val="000000"/>
                <w:sz w:val="24"/>
                <w:szCs w:val="24"/>
              </w:rPr>
              <w:t>эвакуационных выходов;</w:t>
            </w:r>
          </w:p>
          <w:p w:rsidR="00FD00DD" w:rsidRPr="00E62E89" w:rsidRDefault="00FD00DD" w:rsidP="00E62E8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E62E89">
              <w:rPr>
                <w:rStyle w:val="21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62E89">
              <w:rPr>
                <w:rStyle w:val="21"/>
                <w:color w:val="000000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FD00DD" w:rsidRPr="00E62E89" w:rsidRDefault="00FD00DD" w:rsidP="00E62E8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FD00DD" w:rsidRPr="00E62E89" w:rsidRDefault="00FD00DD" w:rsidP="00E62E8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>поддерживать постоянную связь с дежурной частью службы охраны, а также с пребывающими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FD00DD" w:rsidRPr="00E62E89" w:rsidRDefault="00FD00DD" w:rsidP="00E62E8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E62E89">
              <w:rPr>
                <w:rStyle w:val="21"/>
                <w:color w:val="000000"/>
                <w:sz w:val="24"/>
                <w:szCs w:val="24"/>
              </w:rPr>
              <w:t>беспрепятственный</w:t>
            </w:r>
            <w:proofErr w:type="gramEnd"/>
            <w:r w:rsidRPr="00E62E89">
              <w:rPr>
                <w:rStyle w:val="21"/>
                <w:color w:val="000000"/>
                <w:sz w:val="24"/>
                <w:szCs w:val="24"/>
              </w:rPr>
              <w:t xml:space="preserve"> доступ к месту происшествия оперативных служб;</w:t>
            </w:r>
          </w:p>
          <w:p w:rsidR="00FD00DD" w:rsidRPr="00E62E89" w:rsidRDefault="00FD00DD" w:rsidP="00E62E89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2E89">
              <w:rPr>
                <w:rStyle w:val="21"/>
                <w:color w:val="000000"/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FD00DD" w:rsidRPr="00E62E89" w:rsidRDefault="00E62E89" w:rsidP="00E62E89">
            <w:pPr>
              <w:pStyle w:val="210"/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shd w:val="clear" w:color="auto" w:fill="auto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- </w:t>
            </w:r>
            <w:r w:rsidR="00FD00DD" w:rsidRPr="00E62E89">
              <w:rPr>
                <w:rStyle w:val="21"/>
                <w:color w:val="000000"/>
                <w:sz w:val="24"/>
                <w:szCs w:val="24"/>
              </w:rPr>
              <w:t>после завершения работы оперативных служб и по</w:t>
            </w:r>
            <w:r w:rsidRPr="00E62E89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="00FD00DD" w:rsidRPr="00E62E89">
              <w:rPr>
                <w:rStyle w:val="21"/>
                <w:color w:val="000000"/>
                <w:sz w:val="24"/>
                <w:szCs w:val="24"/>
              </w:rPr>
              <w:t xml:space="preserve">распоряжению руководителя обеспечить проведение мероприятий по ликвидации последствий </w:t>
            </w:r>
            <w:r w:rsidR="00FD00DD" w:rsidRPr="00E62E89">
              <w:rPr>
                <w:rStyle w:val="221"/>
                <w:color w:val="000000"/>
                <w:sz w:val="24"/>
                <w:szCs w:val="24"/>
                <w:u w:val="none"/>
              </w:rPr>
              <w:t>происшествия.</w:t>
            </w:r>
          </w:p>
        </w:tc>
        <w:tc>
          <w:tcPr>
            <w:tcW w:w="6946" w:type="dxa"/>
          </w:tcPr>
          <w:p w:rsidR="00FD00DD" w:rsidRPr="00FD00DD" w:rsidRDefault="00FD00DD" w:rsidP="00352384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</w:tc>
      </w:tr>
    </w:tbl>
    <w:p w:rsidR="00E62E89" w:rsidRDefault="00E62E89" w:rsidP="00E62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E89" w:rsidRPr="00E62E89" w:rsidRDefault="00E62E89" w:rsidP="00E62E89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89">
        <w:rPr>
          <w:rFonts w:ascii="Times New Roman" w:hAnsi="Times New Roman" w:cs="Times New Roman"/>
          <w:b/>
          <w:sz w:val="24"/>
          <w:szCs w:val="24"/>
        </w:rPr>
        <w:t>Захват заложников</w:t>
      </w:r>
    </w:p>
    <w:p w:rsidR="00E62E89" w:rsidRPr="00E62E89" w:rsidRDefault="00E62E89" w:rsidP="00E62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1809"/>
        <w:gridCol w:w="13750"/>
      </w:tblGrid>
      <w:tr w:rsidR="00E62E89" w:rsidRPr="00E62E89" w:rsidTr="00E62E89">
        <w:trPr>
          <w:trHeight w:hRule="exact" w:val="573"/>
        </w:trPr>
        <w:tc>
          <w:tcPr>
            <w:tcW w:w="1809" w:type="dxa"/>
            <w:vAlign w:val="center"/>
          </w:tcPr>
          <w:p w:rsidR="00E62E89" w:rsidRPr="00E62E89" w:rsidRDefault="00E62E89" w:rsidP="00E62E89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20"/>
                <w:b w:val="0"/>
                <w:color w:val="000000"/>
                <w:sz w:val="24"/>
                <w:szCs w:val="24"/>
              </w:rPr>
            </w:pPr>
            <w:r w:rsidRPr="00E62E89">
              <w:rPr>
                <w:rStyle w:val="220"/>
                <w:b w:val="0"/>
                <w:color w:val="000000"/>
                <w:sz w:val="24"/>
                <w:szCs w:val="24"/>
              </w:rPr>
              <w:t>Категория состава</w:t>
            </w:r>
          </w:p>
        </w:tc>
        <w:tc>
          <w:tcPr>
            <w:tcW w:w="13750" w:type="dxa"/>
            <w:vAlign w:val="center"/>
          </w:tcPr>
          <w:p w:rsidR="00E62E89" w:rsidRPr="00E62E89" w:rsidRDefault="00E62E89" w:rsidP="00E62E89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Действия</w:t>
            </w:r>
          </w:p>
        </w:tc>
      </w:tr>
      <w:tr w:rsidR="0000696A" w:rsidRPr="00E62E89" w:rsidTr="0000696A">
        <w:trPr>
          <w:trHeight w:hRule="exact" w:val="2113"/>
        </w:trPr>
        <w:tc>
          <w:tcPr>
            <w:tcW w:w="1809" w:type="dxa"/>
          </w:tcPr>
          <w:p w:rsidR="0000696A" w:rsidRPr="00E62E89" w:rsidRDefault="0000696A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Руководящий состав</w:t>
            </w:r>
          </w:p>
        </w:tc>
        <w:tc>
          <w:tcPr>
            <w:tcW w:w="13750" w:type="dxa"/>
          </w:tcPr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8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незамедлительно информировать о захвате заложников орган (организацию) —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00696A" w:rsidRPr="00E62E89" w:rsidRDefault="00352384" w:rsidP="0000696A">
            <w:pPr>
              <w:pStyle w:val="210"/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- </w:t>
            </w:r>
            <w:r w:rsidR="0000696A" w:rsidRPr="0000696A">
              <w:rPr>
                <w:rStyle w:val="22"/>
                <w:color w:val="000000"/>
                <w:sz w:val="24"/>
                <w:szCs w:val="24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</w:tc>
      </w:tr>
      <w:tr w:rsidR="0000696A" w:rsidRPr="00E62E89" w:rsidTr="0000696A">
        <w:trPr>
          <w:trHeight w:hRule="exact" w:val="3559"/>
        </w:trPr>
        <w:tc>
          <w:tcPr>
            <w:tcW w:w="1809" w:type="dxa"/>
          </w:tcPr>
          <w:p w:rsidR="0000696A" w:rsidRDefault="0000696A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</w:tcPr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любыми доступными способами вывод людей из опасной зоны, при невозможности - прекратить всякого рода передвижения;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любым доступным способом информирование людей, находящихся в близлежащих к опасной зоне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00696A">
              <w:rPr>
                <w:rStyle w:val="22"/>
                <w:color w:val="000000"/>
                <w:sz w:val="24"/>
                <w:szCs w:val="24"/>
              </w:rPr>
              <w:t>беспрепятственный</w:t>
            </w:r>
            <w:proofErr w:type="gramEnd"/>
            <w:r w:rsidRPr="0000696A">
              <w:rPr>
                <w:rStyle w:val="22"/>
                <w:color w:val="000000"/>
                <w:sz w:val="24"/>
                <w:szCs w:val="24"/>
              </w:rPr>
              <w:t xml:space="preserve"> доступ к месту происшествия оперативных служб;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по прибытии оперативных служб действовать согласно их распоряжениям;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00696A" w:rsidRPr="00E62E89" w:rsidTr="0000696A">
        <w:trPr>
          <w:trHeight w:hRule="exact" w:val="5523"/>
        </w:trPr>
        <w:tc>
          <w:tcPr>
            <w:tcW w:w="1809" w:type="dxa"/>
          </w:tcPr>
          <w:p w:rsidR="0000696A" w:rsidRDefault="0000696A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3750" w:type="dxa"/>
          </w:tcPr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0696A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0696A">
              <w:rPr>
                <w:rStyle w:val="22"/>
                <w:color w:val="000000"/>
                <w:sz w:val="24"/>
                <w:szCs w:val="24"/>
              </w:rPr>
              <w:t xml:space="preserve"> рядом с местом захвата заложников попытаться покинуть опасную зону, уводя за собой находящихся поблизости людей;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пре невозможности таких действий оставаться на месте, не провоцировать нарушителя, выполнять его требования, не допускать паники среди обучающихся и работников, не переключать на себя внимание нарушителя;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0696A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0696A">
              <w:rPr>
                <w:rStyle w:val="22"/>
                <w:color w:val="000000"/>
                <w:sz w:val="24"/>
                <w:szCs w:val="24"/>
              </w:rPr>
              <w:t xml:space="preserve">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 w:rsidRPr="0000696A">
              <w:rPr>
                <w:rStyle w:val="22"/>
                <w:color w:val="000000"/>
                <w:sz w:val="24"/>
                <w:szCs w:val="24"/>
              </w:rPr>
              <w:t>дств св</w:t>
            </w:r>
            <w:proofErr w:type="gramEnd"/>
            <w:r w:rsidRPr="0000696A">
              <w:rPr>
                <w:rStyle w:val="22"/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процесса, в беззвучный режим либо их отключению;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не допускать общения обучающихся и работников по любым средствам связи;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обеспечить информирование оперативных служб любым доступным способом при возможности;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0696A" w:rsidRPr="0000696A" w:rsidRDefault="0000696A" w:rsidP="0000696A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0696A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0696A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0696A">
              <w:rPr>
                <w:rStyle w:val="22"/>
                <w:color w:val="000000"/>
                <w:sz w:val="24"/>
                <w:szCs w:val="24"/>
              </w:rPr>
              <w:t xml:space="preserve">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00696A">
              <w:rPr>
                <w:rStyle w:val="22"/>
                <w:color w:val="000000"/>
                <w:sz w:val="24"/>
                <w:szCs w:val="24"/>
              </w:rPr>
              <w:t>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00696A" w:rsidRPr="00E62E89" w:rsidTr="00050C1C">
        <w:trPr>
          <w:trHeight w:hRule="exact" w:val="2709"/>
        </w:trPr>
        <w:tc>
          <w:tcPr>
            <w:tcW w:w="1809" w:type="dxa"/>
          </w:tcPr>
          <w:p w:rsidR="0000696A" w:rsidRDefault="0000696A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</w:tcPr>
          <w:p w:rsidR="0000696A" w:rsidRPr="00050C1C" w:rsidRDefault="0000696A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убедившись в полной эвакуации из помещения при возможности закрыть входы;</w:t>
            </w:r>
          </w:p>
          <w:p w:rsidR="0000696A" w:rsidRPr="00050C1C" w:rsidRDefault="0000696A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00696A" w:rsidRPr="00050C1C" w:rsidRDefault="0000696A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00696A" w:rsidRPr="00050C1C" w:rsidRDefault="0000696A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во время операции по освобождению:</w:t>
            </w:r>
          </w:p>
          <w:p w:rsidR="0000696A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0696A" w:rsidRPr="00050C1C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00696A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0696A" w:rsidRPr="00050C1C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00696A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0696A"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00696A" w:rsidRPr="00050C1C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00696A" w:rsidRPr="00050C1C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00696A" w:rsidRPr="0000696A" w:rsidRDefault="00352384" w:rsidP="00352384">
            <w:pPr>
              <w:pStyle w:val="210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0696A" w:rsidRPr="00050C1C">
              <w:rPr>
                <w:rStyle w:val="22"/>
                <w:color w:val="000000"/>
                <w:sz w:val="24"/>
                <w:szCs w:val="24"/>
              </w:rPr>
              <w:t>не бежать на встречу сотрудникам, проводившим операцию, или от них, так как они могут посчитать бегущих за преступников.</w:t>
            </w:r>
          </w:p>
        </w:tc>
      </w:tr>
      <w:tr w:rsidR="00050C1C" w:rsidRPr="00E62E89" w:rsidTr="00352384">
        <w:trPr>
          <w:trHeight w:hRule="exact" w:val="4947"/>
        </w:trPr>
        <w:tc>
          <w:tcPr>
            <w:tcW w:w="1809" w:type="dxa"/>
          </w:tcPr>
          <w:p w:rsidR="00050C1C" w:rsidRDefault="00050C1C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3750" w:type="dxa"/>
          </w:tcPr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50C1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50C1C">
              <w:rPr>
                <w:rStyle w:val="22"/>
                <w:color w:val="000000"/>
                <w:sz w:val="24"/>
                <w:szCs w:val="24"/>
              </w:rPr>
              <w:t xml:space="preserve">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50C1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50C1C">
              <w:rPr>
                <w:rStyle w:val="22"/>
                <w:color w:val="000000"/>
                <w:sz w:val="24"/>
                <w:szCs w:val="24"/>
              </w:rPr>
              <w:t xml:space="preserve"> в помещении вблизи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разместиться наиболее безопасным из возможных способов: как можно дальше от входов, ближе к капитальным стенам, ниже уровня проемов, под прикрытием мебели;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переключить средства связи в беззвучный режим либо выключить их;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во время операции по освобождению: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050C1C" w:rsidRPr="00050C1C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050C1C" w:rsidRPr="00050C1C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050C1C" w:rsidRPr="00050C1C" w:rsidRDefault="00352384" w:rsidP="00352384">
            <w:pPr>
              <w:pStyle w:val="210"/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не бежать навстречу сотрудникам, проводившим операцию, или от них, так как они могут посчитать бегущих за преступников</w:t>
            </w:r>
            <w:r w:rsidR="00050C1C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</w:tr>
      <w:tr w:rsidR="00050C1C" w:rsidRPr="00E62E89" w:rsidTr="00050C1C">
        <w:trPr>
          <w:trHeight w:hRule="exact" w:val="5119"/>
        </w:trPr>
        <w:tc>
          <w:tcPr>
            <w:tcW w:w="1809" w:type="dxa"/>
          </w:tcPr>
          <w:p w:rsidR="00050C1C" w:rsidRDefault="00050C1C" w:rsidP="00F337E2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20"/>
                <w:color w:val="000000"/>
                <w:sz w:val="24"/>
                <w:szCs w:val="24"/>
              </w:rPr>
            </w:pPr>
            <w:r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Работники </w:t>
            </w:r>
            <w:proofErr w:type="gramStart"/>
            <w:r>
              <w:rPr>
                <w:rStyle w:val="220"/>
                <w:color w:val="000000"/>
                <w:sz w:val="24"/>
                <w:szCs w:val="24"/>
              </w:rPr>
              <w:t>охранной</w:t>
            </w:r>
            <w:proofErr w:type="gramEnd"/>
            <w:r>
              <w:rPr>
                <w:rStyle w:val="220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750" w:type="dxa"/>
          </w:tcPr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50C1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50C1C">
              <w:rPr>
                <w:rStyle w:val="22"/>
                <w:color w:val="000000"/>
                <w:sz w:val="24"/>
                <w:szCs w:val="24"/>
              </w:rPr>
              <w:t xml:space="preserve">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050C1C">
              <w:rPr>
                <w:rStyle w:val="22"/>
                <w:color w:val="000000"/>
                <w:sz w:val="24"/>
                <w:szCs w:val="24"/>
              </w:rPr>
              <w:t>нахождении</w:t>
            </w:r>
            <w:proofErr w:type="gramEnd"/>
            <w:r w:rsidRPr="00050C1C">
              <w:rPr>
                <w:rStyle w:val="22"/>
                <w:color w:val="000000"/>
                <w:sz w:val="24"/>
                <w:szCs w:val="24"/>
              </w:rPr>
              <w:t xml:space="preserve"> в помещении вблизи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разместиться наиболее безопасным из возможных способов: как можно дальше от входов, ближе к капитальным стенам, ниже уровня проемов, под прикрытием мебели;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переключить средства связи в беззвучный режим либо выключить их;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50C1C" w:rsidRPr="00050C1C" w:rsidRDefault="00050C1C" w:rsidP="00050C1C">
            <w:pPr>
              <w:pStyle w:val="210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0C1C">
              <w:rPr>
                <w:rStyle w:val="22"/>
                <w:color w:val="000000"/>
                <w:sz w:val="24"/>
                <w:szCs w:val="24"/>
              </w:rPr>
              <w:t>во время операции по освобождению: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050C1C" w:rsidRPr="00050C1C" w:rsidRDefault="00352384" w:rsidP="00050C1C">
            <w:pPr>
              <w:pStyle w:val="2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="00050C1C" w:rsidRPr="00050C1C">
              <w:rPr>
                <w:rStyle w:val="22"/>
                <w:color w:val="000000"/>
                <w:sz w:val="24"/>
                <w:szCs w:val="24"/>
              </w:rPr>
              <w:t>ранении</w:t>
            </w:r>
            <w:proofErr w:type="gramEnd"/>
            <w:r w:rsidR="00050C1C" w:rsidRPr="00050C1C">
              <w:rPr>
                <w:rStyle w:val="22"/>
                <w:color w:val="000000"/>
                <w:sz w:val="24"/>
                <w:szCs w:val="24"/>
              </w:rPr>
              <w:t xml:space="preserve"> постараться не двигаться с целью уменьшения потери крови;</w:t>
            </w:r>
          </w:p>
          <w:p w:rsidR="00050C1C" w:rsidRPr="00050C1C" w:rsidRDefault="00352384" w:rsidP="00352384">
            <w:pPr>
              <w:pStyle w:val="210"/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0A476C">
              <w:rPr>
                <w:rStyle w:val="22"/>
                <w:color w:val="000000"/>
                <w:sz w:val="24"/>
                <w:szCs w:val="24"/>
              </w:rPr>
              <w:t>•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не бежать навстречу сотрудникам, проводившим операцию, или от них, так как они могут посчитать бегущих за преступников</w:t>
            </w:r>
            <w:r w:rsidR="00050C1C" w:rsidRPr="00050C1C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</w:tr>
    </w:tbl>
    <w:p w:rsidR="00F337E2" w:rsidRPr="00F337E2" w:rsidRDefault="00F337E2" w:rsidP="00F3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E2" w:rsidRPr="00F337E2" w:rsidRDefault="00F337E2" w:rsidP="00F3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83" w:rsidRDefault="00DB1383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84" w:rsidRDefault="00352384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Default="00050C1C" w:rsidP="00DB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1C" w:rsidRPr="00050C1C" w:rsidRDefault="00050C1C" w:rsidP="00050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C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0C1C" w:rsidRPr="00050C1C" w:rsidRDefault="00050C1C" w:rsidP="00050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C1C" w:rsidRPr="00050C1C" w:rsidRDefault="00050C1C" w:rsidP="00050C1C">
      <w:pPr>
        <w:pStyle w:val="210"/>
        <w:shd w:val="clear" w:color="auto" w:fill="auto"/>
        <w:spacing w:after="0"/>
        <w:jc w:val="center"/>
        <w:rPr>
          <w:rStyle w:val="21"/>
          <w:color w:val="000000"/>
          <w:sz w:val="24"/>
          <w:szCs w:val="24"/>
        </w:rPr>
      </w:pPr>
    </w:p>
    <w:p w:rsidR="00050C1C" w:rsidRPr="00050C1C" w:rsidRDefault="00050C1C" w:rsidP="00050C1C">
      <w:pPr>
        <w:pStyle w:val="210"/>
        <w:shd w:val="clear" w:color="auto" w:fill="auto"/>
        <w:spacing w:after="0"/>
        <w:jc w:val="center"/>
        <w:rPr>
          <w:rStyle w:val="21"/>
          <w:color w:val="000000"/>
          <w:sz w:val="24"/>
          <w:szCs w:val="24"/>
        </w:rPr>
      </w:pPr>
    </w:p>
    <w:p w:rsidR="00050C1C" w:rsidRPr="00050C1C" w:rsidRDefault="00050C1C" w:rsidP="00050C1C">
      <w:pPr>
        <w:pStyle w:val="210"/>
        <w:shd w:val="clear" w:color="auto" w:fill="auto"/>
        <w:spacing w:after="0"/>
        <w:jc w:val="center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РЕКОМЕНДУЕМЫЕ РАССТОЯНИЯ</w:t>
      </w:r>
    </w:p>
    <w:p w:rsidR="00050C1C" w:rsidRPr="00050C1C" w:rsidRDefault="00050C1C" w:rsidP="00050C1C">
      <w:pPr>
        <w:pStyle w:val="210"/>
        <w:shd w:val="clear" w:color="auto" w:fill="auto"/>
        <w:spacing w:after="0"/>
        <w:jc w:val="center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ДЛЯ ЭВАКУАЦИИ И ОЦЕПЛЕНИЯ ПРИ ОБНАРУЖЕНИИ ВЗРЫВНОГО УСТРОЙСТВА</w:t>
      </w:r>
    </w:p>
    <w:p w:rsidR="00050C1C" w:rsidRPr="00050C1C" w:rsidRDefault="00050C1C" w:rsidP="00050C1C">
      <w:pPr>
        <w:pStyle w:val="210"/>
        <w:shd w:val="clear" w:color="auto" w:fill="auto"/>
        <w:spacing w:after="586"/>
        <w:jc w:val="center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ИЛИ ПОХОЖЕГО НА НЕГО ПРЕДМЕТА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5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Граната РГД-5 - 50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Граната Ф-1 - 200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Тротиловая шашка массой 200 граммов - 45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 xml:space="preserve">Тротиловая шашка массой 400 граммов </w:t>
      </w:r>
      <w:r>
        <w:rPr>
          <w:rStyle w:val="21"/>
          <w:color w:val="000000"/>
          <w:sz w:val="24"/>
          <w:szCs w:val="24"/>
        </w:rPr>
        <w:t>-</w:t>
      </w:r>
      <w:r w:rsidRPr="00050C1C">
        <w:rPr>
          <w:rStyle w:val="21"/>
          <w:color w:val="000000"/>
          <w:sz w:val="24"/>
          <w:szCs w:val="24"/>
        </w:rPr>
        <w:t xml:space="preserve"> 55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Пивная банка 0,33 литра - 60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Чемодан (кейс) - 230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Дорожный чемодан - 350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Автомобиль типа «Жигули» - 460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387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Автомобиль типа «Волга» - 580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492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 xml:space="preserve">Микроавтобус </w:t>
      </w:r>
      <w:r>
        <w:rPr>
          <w:rStyle w:val="21"/>
          <w:color w:val="000000"/>
          <w:sz w:val="24"/>
          <w:szCs w:val="24"/>
        </w:rPr>
        <w:t>-</w:t>
      </w:r>
      <w:r w:rsidRPr="00050C1C">
        <w:rPr>
          <w:rStyle w:val="21"/>
          <w:color w:val="000000"/>
          <w:sz w:val="24"/>
          <w:szCs w:val="24"/>
        </w:rPr>
        <w:t xml:space="preserve"> 920 метров;</w:t>
      </w:r>
    </w:p>
    <w:p w:rsidR="00050C1C" w:rsidRPr="00050C1C" w:rsidRDefault="00050C1C" w:rsidP="00050C1C">
      <w:pPr>
        <w:pStyle w:val="210"/>
        <w:numPr>
          <w:ilvl w:val="0"/>
          <w:numId w:val="32"/>
        </w:numPr>
        <w:shd w:val="clear" w:color="auto" w:fill="auto"/>
        <w:tabs>
          <w:tab w:val="left" w:pos="49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50C1C">
        <w:rPr>
          <w:rStyle w:val="21"/>
          <w:color w:val="000000"/>
          <w:sz w:val="24"/>
          <w:szCs w:val="24"/>
        </w:rPr>
        <w:t>Грузовая автомашина (фургон) - 1240 метров.</w:t>
      </w:r>
    </w:p>
    <w:p w:rsidR="00050C1C" w:rsidRPr="00DB1383" w:rsidRDefault="00050C1C" w:rsidP="0005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C1C" w:rsidRPr="00DB1383" w:rsidSect="001A72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CAA3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50F86E45"/>
    <w:multiLevelType w:val="hybridMultilevel"/>
    <w:tmpl w:val="462A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E63E6"/>
    <w:multiLevelType w:val="hybridMultilevel"/>
    <w:tmpl w:val="462A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3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2"/>
    <w:rsid w:val="0000696A"/>
    <w:rsid w:val="00050C1C"/>
    <w:rsid w:val="000A476C"/>
    <w:rsid w:val="001A7215"/>
    <w:rsid w:val="002A5299"/>
    <w:rsid w:val="002E11FB"/>
    <w:rsid w:val="00352384"/>
    <w:rsid w:val="003B0271"/>
    <w:rsid w:val="005E67F8"/>
    <w:rsid w:val="006226B0"/>
    <w:rsid w:val="007576BF"/>
    <w:rsid w:val="00B92169"/>
    <w:rsid w:val="00BD28E3"/>
    <w:rsid w:val="00D33B8A"/>
    <w:rsid w:val="00DB1383"/>
    <w:rsid w:val="00E62E89"/>
    <w:rsid w:val="00F337E2"/>
    <w:rsid w:val="00F70A8D"/>
    <w:rsid w:val="00FD00D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37E2"/>
    <w:pPr>
      <w:widowControl w:val="0"/>
      <w:shd w:val="clear" w:color="auto" w:fill="FFFFFF"/>
      <w:spacing w:before="480"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_"/>
    <w:basedOn w:val="a0"/>
    <w:link w:val="20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F337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F337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F337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37E2"/>
    <w:pPr>
      <w:widowControl w:val="0"/>
      <w:shd w:val="clear" w:color="auto" w:fill="FFFFFF"/>
      <w:spacing w:after="48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uiPriority w:val="99"/>
    <w:rsid w:val="000A47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A476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21">
    <w:name w:val="Основной текст (2)2"/>
    <w:basedOn w:val="21"/>
    <w:uiPriority w:val="99"/>
    <w:rsid w:val="00DB138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DB1383"/>
    <w:pPr>
      <w:ind w:left="720"/>
      <w:contextualSpacing/>
    </w:pPr>
  </w:style>
  <w:style w:type="character" w:customStyle="1" w:styleId="211">
    <w:name w:val="Основной текст (2) + Полужирный1"/>
    <w:basedOn w:val="21"/>
    <w:uiPriority w:val="99"/>
    <w:rsid w:val="00FD00D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37E2"/>
    <w:pPr>
      <w:widowControl w:val="0"/>
      <w:shd w:val="clear" w:color="auto" w:fill="FFFFFF"/>
      <w:spacing w:before="480"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_"/>
    <w:basedOn w:val="a0"/>
    <w:link w:val="20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F337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F337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F337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F337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37E2"/>
    <w:pPr>
      <w:widowControl w:val="0"/>
      <w:shd w:val="clear" w:color="auto" w:fill="FFFFFF"/>
      <w:spacing w:after="48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uiPriority w:val="99"/>
    <w:rsid w:val="000A47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A476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21">
    <w:name w:val="Основной текст (2)2"/>
    <w:basedOn w:val="21"/>
    <w:uiPriority w:val="99"/>
    <w:rsid w:val="00DB138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DB1383"/>
    <w:pPr>
      <w:ind w:left="720"/>
      <w:contextualSpacing/>
    </w:pPr>
  </w:style>
  <w:style w:type="character" w:customStyle="1" w:styleId="211">
    <w:name w:val="Основной текст (2) + Полужирный1"/>
    <w:basedOn w:val="21"/>
    <w:uiPriority w:val="99"/>
    <w:rsid w:val="00FD00D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</dc:creator>
  <cp:lastModifiedBy>Ващенко</cp:lastModifiedBy>
  <cp:revision>7</cp:revision>
  <dcterms:created xsi:type="dcterms:W3CDTF">2022-08-31T07:53:00Z</dcterms:created>
  <dcterms:modified xsi:type="dcterms:W3CDTF">2022-09-01T08:29:00Z</dcterms:modified>
</cp:coreProperties>
</file>